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ED" w:rsidRDefault="00B14B09">
      <w:pPr>
        <w:pStyle w:val="Title"/>
      </w:pPr>
      <w:bookmarkStart w:id="0" w:name="_GoBack"/>
      <w:bookmarkEnd w:id="0"/>
      <w:r>
        <w:t>Coordinator Position</w:t>
      </w:r>
      <w:r w:rsidR="006D0CA8">
        <w:t xml:space="preserve"> Application</w:t>
      </w:r>
    </w:p>
    <w:sdt>
      <w:sdtPr>
        <w:alias w:val="Enter date:"/>
        <w:tag w:val="Enter date:"/>
        <w:id w:val="-424797801"/>
        <w:placeholder>
          <w:docPart w:val="DD3727BED16048BD9B11CE3DD93D0B67"/>
        </w:placeholder>
        <w:temporary/>
        <w:showingPlcHdr/>
        <w15:appearance w15:val="hidden"/>
      </w:sdtPr>
      <w:sdtEndPr/>
      <w:sdtContent>
        <w:p w:rsidR="003312ED" w:rsidRDefault="000A0612">
          <w:pPr>
            <w:pStyle w:val="Subtitle"/>
          </w:pPr>
          <w:r>
            <w:t>Date</w:t>
          </w:r>
        </w:p>
      </w:sdtContent>
    </w:sdt>
    <w:p w:rsidR="00F70724" w:rsidRPr="00DD76EF" w:rsidRDefault="00F70724">
      <w:pPr>
        <w:pStyle w:val="Heading1"/>
      </w:pPr>
      <w:r>
        <w:t xml:space="preserve">Screening criteria                                                                         </w:t>
      </w:r>
      <w:r w:rsidR="00DD76EF">
        <w:t xml:space="preserve">   </w:t>
      </w:r>
      <w:r w:rsidRPr="00F70724">
        <w:rPr>
          <w:sz w:val="20"/>
          <w:szCs w:val="20"/>
        </w:rPr>
        <w:t xml:space="preserve">(CBA reference: </w:t>
      </w:r>
      <w:r w:rsidR="001F2A5F">
        <w:rPr>
          <w:b w:val="0"/>
          <w:bCs w:val="0"/>
          <w:sz w:val="20"/>
          <w:szCs w:val="20"/>
        </w:rPr>
        <w:t xml:space="preserve">8.15.4.b </w:t>
      </w:r>
      <w:r>
        <w:rPr>
          <w:sz w:val="20"/>
          <w:szCs w:val="20"/>
        </w:rPr>
        <w:t>and 8.</w:t>
      </w:r>
      <w:r w:rsidR="001F2A5F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1F2A5F">
        <w:rPr>
          <w:sz w:val="20"/>
          <w:szCs w:val="20"/>
        </w:rPr>
        <w:t>3</w:t>
      </w:r>
      <w:r>
        <w:rPr>
          <w:sz w:val="20"/>
          <w:szCs w:val="20"/>
        </w:rPr>
        <w:t xml:space="preserve"> category </w:t>
      </w:r>
      <w:r w:rsidR="001F2A5F">
        <w:rPr>
          <w:sz w:val="20"/>
          <w:szCs w:val="20"/>
        </w:rPr>
        <w:t>III</w:t>
      </w:r>
      <w:r>
        <w:rPr>
          <w:sz w:val="20"/>
          <w:szCs w:val="20"/>
        </w:rPr>
        <w:t>)</w:t>
      </w:r>
    </w:p>
    <w:p w:rsidR="00F452AB" w:rsidRPr="00F452AB" w:rsidRDefault="00F452AB" w:rsidP="00F452AB">
      <w:pPr>
        <w:rPr>
          <w:rFonts w:ascii="Arial" w:hAnsi="Arial" w:cs="Arial"/>
          <w:color w:val="000000" w:themeColor="text1"/>
          <w:sz w:val="24"/>
          <w:szCs w:val="24"/>
        </w:rPr>
      </w:pPr>
      <w:r w:rsidRPr="00F452AB">
        <w:rPr>
          <w:rFonts w:ascii="Arial" w:hAnsi="Arial" w:cs="Arial"/>
          <w:color w:val="000000" w:themeColor="text1"/>
          <w:sz w:val="24"/>
          <w:szCs w:val="24"/>
        </w:rPr>
        <w:t>The UDWC will use the following criteria when screening coordinator applications:</w:t>
      </w:r>
    </w:p>
    <w:p w:rsidR="00F70724" w:rsidRPr="00F452AB" w:rsidRDefault="00F70724" w:rsidP="00F70724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452AB">
        <w:rPr>
          <w:rFonts w:ascii="Arial" w:hAnsi="Arial" w:cs="Arial"/>
          <w:color w:val="000000" w:themeColor="text1"/>
          <w:sz w:val="24"/>
          <w:szCs w:val="24"/>
        </w:rPr>
        <w:t>Eligible faculty member in the discipline (per CBA 8.</w:t>
      </w:r>
      <w:r w:rsidR="001F2A5F">
        <w:rPr>
          <w:rFonts w:ascii="Arial" w:hAnsi="Arial" w:cs="Arial"/>
          <w:color w:val="000000" w:themeColor="text1"/>
          <w:sz w:val="24"/>
          <w:szCs w:val="24"/>
        </w:rPr>
        <w:t>15.4.a</w:t>
      </w:r>
      <w:r w:rsidRPr="00F452AB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70724" w:rsidRPr="00F452AB" w:rsidRDefault="00F70724" w:rsidP="00F70724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452AB">
        <w:rPr>
          <w:rFonts w:ascii="Arial" w:hAnsi="Arial" w:cs="Arial"/>
          <w:color w:val="000000" w:themeColor="text1"/>
          <w:sz w:val="24"/>
          <w:szCs w:val="24"/>
        </w:rPr>
        <w:t>Satisfactory evaluation (per CBA 8.</w:t>
      </w:r>
      <w:r w:rsidR="001F2A5F">
        <w:rPr>
          <w:rFonts w:ascii="Arial" w:hAnsi="Arial" w:cs="Arial"/>
          <w:color w:val="000000" w:themeColor="text1"/>
          <w:sz w:val="24"/>
          <w:szCs w:val="24"/>
        </w:rPr>
        <w:t>15.4.a</w:t>
      </w:r>
      <w:r w:rsidRPr="00F452AB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70724" w:rsidRPr="00F452AB" w:rsidRDefault="00F70724" w:rsidP="00F70724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452AB">
        <w:rPr>
          <w:rFonts w:ascii="Arial" w:hAnsi="Arial" w:cs="Arial"/>
          <w:color w:val="000000" w:themeColor="text1"/>
          <w:sz w:val="24"/>
          <w:szCs w:val="24"/>
        </w:rPr>
        <w:t>The applicant has sufficient experience and/or training into to serve in the coordinator role</w:t>
      </w:r>
    </w:p>
    <w:p w:rsidR="00F70724" w:rsidRPr="00F452AB" w:rsidRDefault="00F452AB" w:rsidP="00F70724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F70724" w:rsidRPr="00F452AB">
        <w:rPr>
          <w:rFonts w:ascii="Arial" w:hAnsi="Arial" w:cs="Arial"/>
          <w:color w:val="000000" w:themeColor="text1"/>
          <w:sz w:val="24"/>
          <w:szCs w:val="24"/>
        </w:rPr>
        <w:t>ubmitted letter of interest outlining qualifications for and interest in coordinator role (up to 500 words)</w:t>
      </w:r>
    </w:p>
    <w:p w:rsidR="00F70724" w:rsidRPr="00F452AB" w:rsidRDefault="00F70724" w:rsidP="00F70724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452AB">
        <w:rPr>
          <w:rFonts w:ascii="Arial" w:hAnsi="Arial" w:cs="Arial"/>
          <w:color w:val="000000" w:themeColor="text1"/>
          <w:sz w:val="24"/>
          <w:szCs w:val="24"/>
        </w:rPr>
        <w:t>Number of years since last award to recipient</w:t>
      </w:r>
    </w:p>
    <w:p w:rsidR="003312ED" w:rsidRDefault="00B14B09">
      <w:pPr>
        <w:pStyle w:val="Heading1"/>
      </w:pPr>
      <w:r>
        <w:t>Eligibility</w:t>
      </w:r>
      <w:r w:rsidR="00C74EAC">
        <w:t xml:space="preserve"> and Qualifications</w:t>
      </w:r>
    </w:p>
    <w:p w:rsidR="00C74EAC" w:rsidRDefault="00C74EAC">
      <w:pPr>
        <w:pStyle w:val="Heading2"/>
      </w:pPr>
      <w:r>
        <w:t>Coordinator position title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C74EAC" w:rsidTr="00B35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C74EAC" w:rsidRDefault="00C74EAC" w:rsidP="00B35F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FF4582B" wp14:editId="7BE73811">
                      <wp:extent cx="141605" cy="141605"/>
                      <wp:effectExtent l="0" t="0" r="0" b="0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8923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">
                      <v:rect id="Rectangle 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" fillcolor="#2e75b6" stroked="f" strokeweight="0"/>
                      <v:shape id="Freeform 3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C74EAC" w:rsidRDefault="00C74EAC" w:rsidP="00B35F2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4EAC" w:rsidRPr="00C74EAC" w:rsidRDefault="00C74EAC" w:rsidP="00C74EAC"/>
    <w:p w:rsidR="003312ED" w:rsidRDefault="00B14B09">
      <w:pPr>
        <w:pStyle w:val="Heading2"/>
      </w:pPr>
      <w:r>
        <w:t>Are you a member of the department or discipline overseen by or associated with the coordinator position</w:t>
      </w:r>
      <w:r w:rsidR="00F70724">
        <w:t xml:space="preserve"> (CBA 8.</w:t>
      </w:r>
      <w:r w:rsidR="00331F91">
        <w:t>15.4.a</w:t>
      </w:r>
      <w:r w:rsidR="00F70724">
        <w:t>)</w:t>
      </w:r>
      <w:r>
        <w:t>?</w:t>
      </w:r>
      <w:r w:rsidR="00F70724"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DEA1A0C" wp14:editId="79C14696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CC1E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OrrQ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MVbI6utCAAAlSgAAA4AAAAAAAAAAAAAAAAA&#10;LgIAAGRycy9lMm9Eb2MueG1sUEsBAi0AFAAGAAgAAAAhAAXiDD3ZAAAAAwEAAA8AAAAAAAAAAAAA&#10;AAAABwsAAGRycy9kb3ducmV2LnhtbFBLBQYAAAAABAAEAPMAAAANDAAAAAA=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/>
    <w:p w:rsidR="003312ED" w:rsidRDefault="00B14B09">
      <w:pPr>
        <w:pStyle w:val="Heading2"/>
      </w:pPr>
      <w:r>
        <w:t>Have you received a satisfactory evaluation in the most recent evaluation cycle?</w:t>
      </w:r>
      <w:r w:rsidR="006D0CA8">
        <w:t xml:space="preserve"> (Please include the semester date of your last evaluation)</w:t>
      </w:r>
      <w:r w:rsidR="00F70724">
        <w:t xml:space="preserve"> (</w:t>
      </w:r>
      <w:r w:rsidR="00084212">
        <w:t>CBA 8</w:t>
      </w:r>
      <w:r w:rsidR="00F70724">
        <w:t>.</w:t>
      </w:r>
      <w:r w:rsidR="00331F91">
        <w:t>15.4.a</w:t>
      </w:r>
      <w:r w:rsidR="00F70724"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FE766D6" wp14:editId="3D69D3DC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23CE5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9jq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+BI9jqwgAAJUoAAAOAAAAAAAAAAAAAAAAAC4C&#10;AABkcnMvZTJvRG9jLnhtbFBLAQItABQABgAIAAAAIQAF4gw92QAAAAMBAAAPAAAAAAAAAAAAAAAA&#10;AAULAABkcnMvZG93bnJldi54bWxQSwUGAAAAAAQABADzAAAACwwAAAAA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HV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Z8zeH2JP0Cu/wAAAP//AwBQSwECLQAUAAYACAAAACEA2+H2y+4AAACFAQAAEwAAAAAAAAAAAAAA&#10;AAAAAAAAW0NvbnRlbnRfVHlwZXNdLnhtbFBLAQItABQABgAIAAAAIQBa9CxbvwAAABUBAAALAAAA&#10;AAAAAAAAAAAAAB8BAABfcmVscy8ucmVsc1BLAQItABQABgAIAAAAIQBzyqHVwgAAANsAAAAPAAAA&#10;AAAAAAAAAAAAAAcCAABkcnMvZG93bnJldi54bWxQSwUGAAAAAAMAAwC3AAAA9gIAAAAA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D4DC9" w:rsidRDefault="005D4DC9" w:rsidP="00B14B0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/>
    <w:p w:rsidR="003312ED" w:rsidRDefault="00535C09">
      <w:pPr>
        <w:pStyle w:val="Heading2"/>
      </w:pPr>
      <w:r>
        <w:lastRenderedPageBreak/>
        <w:t>In 500 words or less, p</w:t>
      </w:r>
      <w:r w:rsidR="00B14B09">
        <w:t>lease describe your interest in the coordinator position.</w:t>
      </w:r>
    </w:p>
    <w:tbl>
      <w:tblPr>
        <w:tblStyle w:val="TipTable"/>
        <w:tblW w:w="5151" w:type="pct"/>
        <w:tblLook w:val="04A0" w:firstRow="1" w:lastRow="0" w:firstColumn="1" w:lastColumn="0" w:noHBand="0" w:noVBand="1"/>
        <w:tblDescription w:val="Layout table"/>
      </w:tblPr>
      <w:tblGrid>
        <w:gridCol w:w="594"/>
        <w:gridCol w:w="9049"/>
      </w:tblGrid>
      <w:tr w:rsidR="005D4DC9" w:rsidTr="00535C09">
        <w:trPr>
          <w:trHeight w:val="4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AABCA2E" wp14:editId="5A0C9207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DBDF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wqQgAAJU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276h8KkIAACVKAAADgAAAAAAAAAAAAAAAAAuAgAA&#10;ZHJzL2Uyb0RvYy54bWxQSwECLQAUAAYACAAAACEABeIMPdkAAAADAQAADwAAAAAAAAAAAAAAAAAD&#10;CwAAZHJzL2Rvd25yZXYueG1sUEsFBgAAAAAEAAQA8wAAAAkMAAAAAA=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D4DC9" w:rsidRDefault="005D4DC9" w:rsidP="00B14B0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/>
    <w:p w:rsidR="003312ED" w:rsidRDefault="00B14B09">
      <w:pPr>
        <w:pStyle w:val="Heading2"/>
      </w:pPr>
      <w:r>
        <w:t>What experience and tra</w:t>
      </w:r>
      <w:r w:rsidR="00084212">
        <w:t>ining do you have that qualify</w:t>
      </w:r>
      <w:r>
        <w:t xml:space="preserve"> you to serve in the coordinator role?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5865D68" wp14:editId="0A20C2E5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A4E40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Jf3/CqwgAAJUoAAAOAAAAAAAAAAAAAAAAAC4C&#10;AABkcnMvZTJvRG9jLnhtbFBLAQItABQABgAIAAAAIQAF4gw92QAAAAMBAAAPAAAAAAAAAAAAAAAA&#10;AAULAABkcnMvZG93bnJldi54bWxQSwUGAAAAAAQABADzAAAACwwAAAAA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D4DC9" w:rsidRDefault="005D4DC9" w:rsidP="00B14B0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0009" w:rsidRDefault="00F90009" w:rsidP="00B14B0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0009" w:rsidRDefault="00F90009" w:rsidP="00B14B0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0009" w:rsidRDefault="00F90009" w:rsidP="00B14B0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/>
    <w:p w:rsidR="003312ED" w:rsidRDefault="00B14B09">
      <w:pPr>
        <w:pStyle w:val="Heading2"/>
      </w:pPr>
      <w:r>
        <w:t>Would you be willing to split the coordinator duties with other faculty members in your discipline?</w:t>
      </w:r>
      <w:r w:rsidR="00F90009">
        <w:t xml:space="preserve"> </w:t>
      </w:r>
      <w:r w:rsidR="00F90009" w:rsidRPr="00084212">
        <w:rPr>
          <w:i/>
          <w:sz w:val="20"/>
          <w:szCs w:val="20"/>
        </w:rPr>
        <w:t>(CBA 8.</w:t>
      </w:r>
      <w:r w:rsidR="00331F91">
        <w:rPr>
          <w:i/>
          <w:sz w:val="20"/>
          <w:szCs w:val="20"/>
        </w:rPr>
        <w:t>15.4</w:t>
      </w:r>
      <w:r w:rsidR="00F90009" w:rsidRPr="00084212">
        <w:rPr>
          <w:i/>
          <w:sz w:val="20"/>
          <w:szCs w:val="20"/>
        </w:rPr>
        <w:t>: Unit members in the department or discipline overseen by a coordinator position may propose splitting the position between two or more unit members. For UDWC to accept such an application for consideration, all unit members involved in a split assignment must provide their written consent, along with a clear outline of how those duties are to be distributed)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624E8D1" wp14:editId="0FA9ABE2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5FCC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2Zr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l5r9ma8IAACVKAAADgAAAAAAAAAAAAAA&#10;AAAuAgAAZHJzL2Uyb0RvYy54bWxQSwECLQAUAAYACAAAACEABeIMPdkAAAADAQAADwAAAAAAAAAA&#10;AAAAAAAJCwAAZHJzL2Rvd25yZXYueG1sUEsFBgAAAAAEAAQA8wAAAA8MAAAAAA==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D4DC9" w:rsidRDefault="005D4DC9" w:rsidP="00B14B0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2876" w:rsidRDefault="00FC2876"/>
    <w:p w:rsidR="00FC2876" w:rsidRDefault="00FC2876"/>
    <w:p w:rsidR="00FC2876" w:rsidRDefault="00FC2876"/>
    <w:tbl>
      <w:tblPr>
        <w:tblpPr w:leftFromText="180" w:rightFromText="180" w:vertAnchor="text" w:horzAnchor="page" w:tblpX="1531" w:tblpY="268"/>
        <w:tblW w:w="57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to enter Approved by names and Date"/>
      </w:tblPr>
      <w:tblGrid>
        <w:gridCol w:w="3791"/>
        <w:gridCol w:w="3105"/>
        <w:gridCol w:w="279"/>
        <w:gridCol w:w="1720"/>
        <w:gridCol w:w="914"/>
        <w:gridCol w:w="914"/>
      </w:tblGrid>
      <w:tr w:rsidR="00C74EAC" w:rsidTr="00C74EAC">
        <w:trPr>
          <w:trHeight w:val="405"/>
        </w:trPr>
        <w:tc>
          <w:tcPr>
            <w:tcW w:w="1767" w:type="pct"/>
            <w:tcBorders>
              <w:top w:val="single" w:sz="8" w:space="0" w:color="404040" w:themeColor="text1" w:themeTint="BF"/>
            </w:tcBorders>
          </w:tcPr>
          <w:p w:rsidR="00C74EAC" w:rsidRDefault="00C74EAC" w:rsidP="00C74EAC">
            <w:r>
              <w:t>Submitted by</w:t>
            </w:r>
          </w:p>
        </w:tc>
        <w:tc>
          <w:tcPr>
            <w:tcW w:w="1448" w:type="pct"/>
            <w:tcBorders>
              <w:top w:val="single" w:sz="8" w:space="0" w:color="404040" w:themeColor="text1" w:themeTint="BF"/>
            </w:tcBorders>
          </w:tcPr>
          <w:p w:rsidR="00C74EAC" w:rsidRDefault="00C74EAC" w:rsidP="00C74EAC"/>
        </w:tc>
        <w:tc>
          <w:tcPr>
            <w:tcW w:w="130" w:type="pct"/>
          </w:tcPr>
          <w:p w:rsidR="00C74EAC" w:rsidRDefault="00C74EAC" w:rsidP="00C74EAC"/>
        </w:tc>
        <w:tc>
          <w:tcPr>
            <w:tcW w:w="802" w:type="pct"/>
            <w:tcBorders>
              <w:top w:val="single" w:sz="8" w:space="0" w:color="404040" w:themeColor="text1" w:themeTint="BF"/>
            </w:tcBorders>
          </w:tcPr>
          <w:p w:rsidR="00C74EAC" w:rsidRDefault="00C74EAC" w:rsidP="00C74EAC">
            <w:r>
              <w:t>Date</w:t>
            </w:r>
          </w:p>
        </w:tc>
        <w:tc>
          <w:tcPr>
            <w:tcW w:w="426" w:type="pct"/>
          </w:tcPr>
          <w:p w:rsidR="00C74EAC" w:rsidRDefault="00C74EAC" w:rsidP="00C74EAC"/>
        </w:tc>
        <w:tc>
          <w:tcPr>
            <w:tcW w:w="426" w:type="pct"/>
          </w:tcPr>
          <w:p w:rsidR="00C74EAC" w:rsidRDefault="00C74EAC" w:rsidP="00C74EAC"/>
        </w:tc>
      </w:tr>
    </w:tbl>
    <w:p w:rsidR="003312ED" w:rsidRDefault="003312ED" w:rsidP="008D6D77"/>
    <w:sectPr w:rsidR="003312ED">
      <w:foot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65" w:rsidRDefault="009C6C65">
      <w:pPr>
        <w:spacing w:after="0" w:line="240" w:lineRule="auto"/>
      </w:pPr>
      <w:r>
        <w:separator/>
      </w:r>
    </w:p>
  </w:endnote>
  <w:endnote w:type="continuationSeparator" w:id="0">
    <w:p w:rsidR="009C6C65" w:rsidRDefault="009C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084212">
      <w:t>2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65" w:rsidRDefault="009C6C65">
      <w:pPr>
        <w:spacing w:after="0" w:line="240" w:lineRule="auto"/>
      </w:pPr>
      <w:r>
        <w:separator/>
      </w:r>
    </w:p>
  </w:footnote>
  <w:footnote w:type="continuationSeparator" w:id="0">
    <w:p w:rsidR="009C6C65" w:rsidRDefault="009C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07F66"/>
    <w:multiLevelType w:val="hybridMultilevel"/>
    <w:tmpl w:val="9B7E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09"/>
    <w:rsid w:val="00084212"/>
    <w:rsid w:val="000A0612"/>
    <w:rsid w:val="001317BE"/>
    <w:rsid w:val="001A728E"/>
    <w:rsid w:val="001E042A"/>
    <w:rsid w:val="001F2A5F"/>
    <w:rsid w:val="00225505"/>
    <w:rsid w:val="003312ED"/>
    <w:rsid w:val="00331F91"/>
    <w:rsid w:val="004727F4"/>
    <w:rsid w:val="004A0A8D"/>
    <w:rsid w:val="00535C09"/>
    <w:rsid w:val="00575B92"/>
    <w:rsid w:val="005D4DC9"/>
    <w:rsid w:val="005F7999"/>
    <w:rsid w:val="00626EDA"/>
    <w:rsid w:val="006D0CA8"/>
    <w:rsid w:val="006D7FF8"/>
    <w:rsid w:val="00704472"/>
    <w:rsid w:val="00791457"/>
    <w:rsid w:val="007F372E"/>
    <w:rsid w:val="008D5E06"/>
    <w:rsid w:val="008D6D77"/>
    <w:rsid w:val="008F577B"/>
    <w:rsid w:val="009C6C65"/>
    <w:rsid w:val="00AA316B"/>
    <w:rsid w:val="00B14B09"/>
    <w:rsid w:val="00BC1FD2"/>
    <w:rsid w:val="00C74EAC"/>
    <w:rsid w:val="00C92C41"/>
    <w:rsid w:val="00D57E3E"/>
    <w:rsid w:val="00DB24CB"/>
    <w:rsid w:val="00DD76EF"/>
    <w:rsid w:val="00DF5013"/>
    <w:rsid w:val="00E9640A"/>
    <w:rsid w:val="00F1586E"/>
    <w:rsid w:val="00F452AB"/>
    <w:rsid w:val="00F70724"/>
    <w:rsid w:val="00F90009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3918B3-1CAA-45EC-A86B-0C9B092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F70724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benavides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3727BED16048BD9B11CE3DD93D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8CC0-4BEA-4E1B-B7CE-DEB5E0489F0F}"/>
      </w:docPartPr>
      <w:docPartBody>
        <w:p w:rsidR="00F714E9" w:rsidRDefault="003B431B">
          <w:pPr>
            <w:pStyle w:val="DD3727BED16048BD9B11CE3DD93D0B6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1B"/>
    <w:rsid w:val="003B431B"/>
    <w:rsid w:val="00EA4632"/>
    <w:rsid w:val="00F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F401C8AE64AA19407947DD2973A17">
    <w:name w:val="BA9F401C8AE64AA19407947DD2973A17"/>
  </w:style>
  <w:style w:type="paragraph" w:customStyle="1" w:styleId="81A3079ED6C84AA9920C201D0F82FD14">
    <w:name w:val="81A3079ED6C84AA9920C201D0F82FD14"/>
  </w:style>
  <w:style w:type="paragraph" w:customStyle="1" w:styleId="DD3727BED16048BD9B11CE3DD93D0B67">
    <w:name w:val="DD3727BED16048BD9B11CE3DD93D0B67"/>
  </w:style>
  <w:style w:type="paragraph" w:customStyle="1" w:styleId="CD9C67F06AED4692AAD81B769FCBDD9C">
    <w:name w:val="CD9C67F06AED4692AAD81B769FCBDD9C"/>
  </w:style>
  <w:style w:type="paragraph" w:customStyle="1" w:styleId="DE0B5A2EC3D745F5AAE62063CC7904AB">
    <w:name w:val="DE0B5A2EC3D745F5AAE62063CC7904AB"/>
  </w:style>
  <w:style w:type="paragraph" w:customStyle="1" w:styleId="1224CF0E03B6415B9837A929DE8C9CA2">
    <w:name w:val="1224CF0E03B6415B9837A929DE8C9CA2"/>
  </w:style>
  <w:style w:type="paragraph" w:customStyle="1" w:styleId="1E293CC663D2494299FA645F653EAB27">
    <w:name w:val="1E293CC663D2494299FA645F653EAB27"/>
  </w:style>
  <w:style w:type="paragraph" w:customStyle="1" w:styleId="F8D6F34D4AC84CCEA94C62E869FDBAA5">
    <w:name w:val="F8D6F34D4AC84CCEA94C62E869FDBAA5"/>
  </w:style>
  <w:style w:type="paragraph" w:customStyle="1" w:styleId="840B64237E1B4E8D8B66F32E4DC819F6">
    <w:name w:val="840B64237E1B4E8D8B66F32E4DC819F6"/>
  </w:style>
  <w:style w:type="paragraph" w:customStyle="1" w:styleId="6579F1305314467AB6F592F551FAE1C3">
    <w:name w:val="6579F1305314467AB6F592F551FAE1C3"/>
  </w:style>
  <w:style w:type="paragraph" w:customStyle="1" w:styleId="8C588917B5444ECC9C765141FAB4E847">
    <w:name w:val="8C588917B5444ECC9C765141FAB4E847"/>
  </w:style>
  <w:style w:type="paragraph" w:customStyle="1" w:styleId="9C96F1EDDC284CF99A3E696FEA1DE636">
    <w:name w:val="9C96F1EDDC284CF99A3E696FEA1DE636"/>
  </w:style>
  <w:style w:type="paragraph" w:customStyle="1" w:styleId="6F965563D14F4F6B89D3AD41B1BC9225">
    <w:name w:val="6F965563D14F4F6B89D3AD41B1BC9225"/>
  </w:style>
  <w:style w:type="paragraph" w:customStyle="1" w:styleId="12E9C35BAE364F33948E2BE38B35A92F">
    <w:name w:val="12E9C35BAE364F33948E2BE38B35A92F"/>
  </w:style>
  <w:style w:type="paragraph" w:customStyle="1" w:styleId="B43EE89DDB2F4CFFAC6E7FA90347CCB3">
    <w:name w:val="B43EE89DDB2F4CFFAC6E7FA90347CCB3"/>
  </w:style>
  <w:style w:type="paragraph" w:customStyle="1" w:styleId="4C588FA1AE2349C3B74ACBD7D15FB54A">
    <w:name w:val="4C588FA1AE2349C3B74ACBD7D15FB54A"/>
  </w:style>
  <w:style w:type="paragraph" w:customStyle="1" w:styleId="CFC98916E9764A82805D506E52508904">
    <w:name w:val="CFC98916E9764A82805D506E52508904"/>
  </w:style>
  <w:style w:type="paragraph" w:customStyle="1" w:styleId="89205A180FDD4CA18A1788EAF196C27B">
    <w:name w:val="89205A180FDD4CA18A1788EAF196C27B"/>
  </w:style>
  <w:style w:type="paragraph" w:customStyle="1" w:styleId="5DB2C78A733B447D8BD1EB9E50B6FAF1">
    <w:name w:val="5DB2C78A733B447D8BD1EB9E50B6FAF1"/>
  </w:style>
  <w:style w:type="paragraph" w:customStyle="1" w:styleId="102EA467284B4D3B83097606F7F047B1">
    <w:name w:val="102EA467284B4D3B83097606F7F047B1"/>
  </w:style>
  <w:style w:type="paragraph" w:customStyle="1" w:styleId="973ADE3644CE44C0BB637B17AEF56F68">
    <w:name w:val="973ADE3644CE44C0BB637B17AEF56F68"/>
  </w:style>
  <w:style w:type="paragraph" w:customStyle="1" w:styleId="7242932B5FCA469DAAC24753CF8CDBA9">
    <w:name w:val="7242932B5FCA469DAAC24753CF8CDBA9"/>
  </w:style>
  <w:style w:type="paragraph" w:customStyle="1" w:styleId="789ABF64D3DB41F5B2A950F716E190DF">
    <w:name w:val="789ABF64D3DB41F5B2A950F716E190DF"/>
  </w:style>
  <w:style w:type="paragraph" w:customStyle="1" w:styleId="3274E4529CBB464781BDC797B109DF14">
    <w:name w:val="3274E4529CBB464781BDC797B109DF14"/>
  </w:style>
  <w:style w:type="paragraph" w:customStyle="1" w:styleId="9803430D9A37454080E6AB14573432F8">
    <w:name w:val="9803430D9A37454080E6AB14573432F8"/>
  </w:style>
  <w:style w:type="paragraph" w:customStyle="1" w:styleId="1BF68E61E0ED4E838031DFB13C045493">
    <w:name w:val="1BF68E61E0ED4E838031DFB13C045493"/>
  </w:style>
  <w:style w:type="paragraph" w:customStyle="1" w:styleId="22652839F6D84E5C98583EA28F960636">
    <w:name w:val="22652839F6D84E5C98583EA28F960636"/>
  </w:style>
  <w:style w:type="paragraph" w:customStyle="1" w:styleId="A18C40D513B84AD595B9EC1F6B1C801D">
    <w:name w:val="A18C40D513B84AD595B9EC1F6B1C801D"/>
  </w:style>
  <w:style w:type="paragraph" w:customStyle="1" w:styleId="036F1F2D21924D0F972C3F0959A778BC">
    <w:name w:val="036F1F2D21924D0F972C3F0959A778BC"/>
  </w:style>
  <w:style w:type="paragraph" w:customStyle="1" w:styleId="5A68F6EB47AF4350AC678317DDF9981F">
    <w:name w:val="5A68F6EB47AF4350AC678317DDF9981F"/>
  </w:style>
  <w:style w:type="paragraph" w:customStyle="1" w:styleId="919B0834F94C4BC881690D3A1CAAA053">
    <w:name w:val="919B0834F94C4BC881690D3A1CAAA053"/>
  </w:style>
  <w:style w:type="paragraph" w:customStyle="1" w:styleId="D190D33D19E34BF79AFF280FCABDCCB0">
    <w:name w:val="D190D33D19E34BF79AFF280FCABDCCB0"/>
  </w:style>
  <w:style w:type="paragraph" w:customStyle="1" w:styleId="C61E6D5CCE044AEBB6A731BB4F6A3746">
    <w:name w:val="C61E6D5CCE044AEBB6A731BB4F6A3746"/>
  </w:style>
  <w:style w:type="paragraph" w:customStyle="1" w:styleId="46E8FB7A4A2748E0AC8F8D880D10B77E">
    <w:name w:val="46E8FB7A4A2748E0AC8F8D880D10B77E"/>
  </w:style>
  <w:style w:type="paragraph" w:customStyle="1" w:styleId="356203E998A14357ACB38D099912134E">
    <w:name w:val="356203E998A14357ACB38D099912134E"/>
  </w:style>
  <w:style w:type="paragraph" w:customStyle="1" w:styleId="279CB9743FE54CBCA906E330B8677BF0">
    <w:name w:val="279CB9743FE54CBCA906E330B8677BF0"/>
  </w:style>
  <w:style w:type="paragraph" w:customStyle="1" w:styleId="AB3C7C05195B439CAA6D1BE993C1DECC">
    <w:name w:val="AB3C7C05195B439CAA6D1BE993C1DECC"/>
  </w:style>
  <w:style w:type="paragraph" w:customStyle="1" w:styleId="5D03E1C1FFC1483584CDD6062A254413">
    <w:name w:val="5D03E1C1FFC1483584CDD6062A254413"/>
  </w:style>
  <w:style w:type="paragraph" w:customStyle="1" w:styleId="059C367381E242F4A955E9E0F115CBB3">
    <w:name w:val="059C367381E242F4A955E9E0F115CBB3"/>
    <w:rsid w:val="003B4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 Torres-Benavides</dc:creator>
  <cp:lastModifiedBy>Rhonda Jones</cp:lastModifiedBy>
  <cp:revision>2</cp:revision>
  <dcterms:created xsi:type="dcterms:W3CDTF">2021-08-10T17:41:00Z</dcterms:created>
  <dcterms:modified xsi:type="dcterms:W3CDTF">2021-08-10T17:41:00Z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